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  <w:r>
        <w:rPr>
          <w:b/>
          <w:bCs/>
          <w:sz w:val="28"/>
          <w:szCs w:val="28"/>
        </w:rPr>
        <w:t xml:space="preserve">Name ____________________________SENIOR FAVORITES   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>Male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Female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  <w:u w:val="single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Flirtatious                                            _________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Athletic</w:t>
      </w:r>
      <w:r>
        <w:rPr>
          <w:sz w:val="28"/>
          <w:szCs w:val="28"/>
        </w:rPr>
        <w:t xml:space="preserve">                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Best Eyes                      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Best Smile                                                    _________          ______</w:t>
      </w:r>
      <w:r>
        <w:rPr>
          <w:sz w:val="28"/>
          <w:szCs w:val="28"/>
        </w:rPr>
        <w:t>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Talented               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Likely To Succeed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Changed Since 9th Grade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Humorous                                           _________ 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Best Buddies                                               _________           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Best Buddies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Most Studious                       </w:t>
      </w:r>
      <w:r>
        <w:rPr>
          <w:sz w:val="28"/>
          <w:szCs w:val="28"/>
        </w:rPr>
        <w:t xml:space="preserve">                       _________ 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Mischievous          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Moody                                                 _________ 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Most Gullible             </w:t>
      </w:r>
      <w:r>
        <w:rPr>
          <w:sz w:val="28"/>
          <w:szCs w:val="28"/>
        </w:rPr>
        <w:t xml:space="preserve">                                    _________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Talkative                                               _________         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Artistic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      ___________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Bashful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</w:t>
      </w:r>
      <w:r>
        <w:rPr>
          <w:sz w:val="28"/>
          <w:szCs w:val="28"/>
        </w:rPr>
        <w:tab/>
        <w:t xml:space="preserve">      _________</w:t>
      </w:r>
      <w:r>
        <w:rPr>
          <w:sz w:val="28"/>
          <w:szCs w:val="28"/>
        </w:rPr>
        <w:t>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Most fun to be with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</w:t>
      </w:r>
      <w:r>
        <w:rPr>
          <w:sz w:val="28"/>
          <w:szCs w:val="28"/>
        </w:rPr>
        <w:tab/>
        <w:t xml:space="preserve">      ____________</w:t>
      </w:r>
    </w:p>
    <w:p w:rsidR="00A77B3E" w:rsidRDefault="00DE60CA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A"/>
    <w:rsid w:val="00D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jpritchard</dc:creator>
  <cp:lastModifiedBy>jpritchard</cp:lastModifiedBy>
  <cp:revision>2</cp:revision>
  <dcterms:created xsi:type="dcterms:W3CDTF">2012-09-20T11:49:00Z</dcterms:created>
  <dcterms:modified xsi:type="dcterms:W3CDTF">2012-09-20T11:49:00Z</dcterms:modified>
</cp:coreProperties>
</file>